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1: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0" w:name="bookmark35"/>
      <w:bookmarkStart w:id="1" w:name="bookmark36"/>
      <w:bookmarkStart w:id="2" w:name="bookmark3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0"/>
          <w:szCs w:val="40"/>
        </w:rPr>
        <w:t>2020</w:t>
      </w:r>
      <w:r>
        <w:rPr>
          <w:color w:val="000000"/>
          <w:spacing w:val="0"/>
          <w:w w:val="100"/>
          <w:position w:val="0"/>
        </w:rPr>
        <w:t>年湖北省申请高校教师资格网上报名须知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03"/>
        </w:tabs>
        <w:bidi w:val="0"/>
        <w:spacing w:before="0" w:after="0" w:line="587" w:lineRule="exact"/>
        <w:ind w:left="0" w:right="0" w:firstLine="680"/>
        <w:jc w:val="both"/>
      </w:pPr>
      <w:bookmarkStart w:id="3" w:name="bookmark37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报名网站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报名网站是中国教师资格网，网址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http://www.jszg.edu.cn,</w:t>
      </w:r>
      <w:r>
        <w:rPr>
          <w:color w:val="000000"/>
          <w:spacing w:val="0"/>
          <w:w w:val="100"/>
          <w:position w:val="0"/>
        </w:rPr>
        <w:t>冋上报名成功后，申请人须按规定 时间到现场确认。未按规定时间现场确认的，视为自动放弃申 请。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03"/>
        </w:tabs>
        <w:bidi w:val="0"/>
        <w:spacing w:before="0" w:after="0" w:line="587" w:lineRule="exact"/>
        <w:ind w:left="0" w:right="0" w:firstLine="680"/>
        <w:jc w:val="both"/>
      </w:pPr>
      <w:bookmarkStart w:id="4" w:name="bookmark38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网上报名时间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日之间的系统开放日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（10. 1-10. 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日系 统维护，网站访问功能关闭）。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03"/>
        </w:tabs>
        <w:bidi w:val="0"/>
        <w:spacing w:before="0" w:after="0" w:line="587" w:lineRule="exact"/>
        <w:ind w:left="0" w:right="0" w:firstLine="680"/>
        <w:jc w:val="both"/>
      </w:pPr>
      <w:bookmarkStart w:id="5" w:name="bookmark39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网上报名流程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登录中国教师资格网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（http://www.jszg.edu.cn）,</w:t>
      </w:r>
      <w:r>
        <w:rPr>
          <w:color w:val="000000"/>
          <w:spacing w:val="0"/>
          <w:w w:val="100"/>
          <w:position w:val="0"/>
        </w:rPr>
        <w:t>从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“教 </w:t>
      </w:r>
      <w:r>
        <w:rPr>
          <w:color w:val="000000"/>
          <w:spacing w:val="0"/>
          <w:w w:val="100"/>
          <w:position w:val="0"/>
        </w:rPr>
        <w:t>师资格认定申请人网报入口”进入网上报名系统，根据系统提 示进行网上注册。申请人须严格根据规定，选择任教学校所在 地的省份（湖北省）及认定机构（湖北省教育厅），申请高等学 校教师资格，并根据各现场确认点的确认范围，选择正确的现 场确认点（申请人所属高校）。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611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根据系统提示如实、准确、完整的填写申请信息（特别提 示：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“工作</w:t>
      </w:r>
      <w:r>
        <w:rPr>
          <w:color w:val="000000"/>
          <w:spacing w:val="0"/>
          <w:w w:val="100"/>
          <w:position w:val="0"/>
        </w:rPr>
        <w:t>单位”须严格按所在学校校名全称填写，不得增加或 删减；如因信息填写不规范或不完整造成不能认定的后果由申 请人自行负责）。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80" w:line="587" w:lineRule="exact"/>
        <w:ind w:left="0" w:right="0" w:firstLine="680"/>
        <w:jc w:val="both"/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908" w:right="1473" w:bottom="1214" w:left="1060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完善个人信息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申请人使用注册的账号登录后，在“个人信息中心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页面完 善个人身份等信息，并进行实名核验。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76"/>
        </w:tabs>
        <w:bidi w:val="0"/>
        <w:spacing w:before="0" w:after="0" w:line="634" w:lineRule="exact"/>
        <w:ind w:left="0" w:right="0" w:firstLine="700"/>
        <w:jc w:val="both"/>
      </w:pPr>
      <w:bookmarkStart w:id="6" w:name="bookmark40"/>
      <w:bookmarkEnd w:id="6"/>
      <w:r>
        <w:rPr>
          <w:color w:val="000000"/>
          <w:spacing w:val="0"/>
          <w:w w:val="100"/>
          <w:position w:val="0"/>
          <w:lang w:val="zh-CN" w:eastAsia="zh-CN" w:bidi="zh-CN"/>
        </w:rPr>
        <w:t>“个</w:t>
      </w:r>
      <w:r>
        <w:rPr>
          <w:color w:val="000000"/>
          <w:spacing w:val="0"/>
          <w:w w:val="100"/>
          <w:position w:val="0"/>
        </w:rPr>
        <w:t>人身份信息申请人在该栏目需完善性别、民族(港 澳申请人选择民族时可选具体一个民族或其他)。申请人可在此 页面修改除“证件类型”和“证件号码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”以外</w:t>
      </w:r>
      <w:r>
        <w:rPr>
          <w:color w:val="000000"/>
          <w:spacing w:val="0"/>
          <w:w w:val="100"/>
          <w:position w:val="0"/>
        </w:rPr>
        <w:t>的其他信息。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71"/>
        </w:tabs>
        <w:bidi w:val="0"/>
        <w:spacing w:before="0" w:after="0" w:line="611" w:lineRule="exact"/>
        <w:ind w:left="0" w:right="0" w:firstLine="700"/>
        <w:jc w:val="both"/>
      </w:pPr>
      <w:bookmarkStart w:id="7" w:name="bookmark41"/>
      <w:bookmarkEnd w:id="7"/>
      <w:r>
        <w:rPr>
          <w:color w:val="000000"/>
          <w:spacing w:val="0"/>
          <w:w w:val="100"/>
          <w:position w:val="0"/>
          <w:lang w:val="zh-CN" w:eastAsia="zh-CN" w:bidi="zh-CN"/>
        </w:rPr>
        <w:t>“普通</w:t>
      </w:r>
      <w:r>
        <w:rPr>
          <w:color w:val="000000"/>
          <w:spacing w:val="0"/>
          <w:w w:val="100"/>
          <w:position w:val="0"/>
        </w:rPr>
        <w:t>话证书</w:t>
      </w:r>
      <w:r>
        <w:rPr>
          <w:color w:val="000000"/>
          <w:spacing w:val="0"/>
          <w:w w:val="100"/>
          <w:position w:val="0"/>
          <w:lang w:val="zh-CN" w:eastAsia="zh-CN" w:bidi="zh-CN"/>
        </w:rPr>
        <w:t>信息七</w:t>
      </w:r>
      <w:r>
        <w:rPr>
          <w:color w:val="000000"/>
          <w:spacing w:val="0"/>
          <w:w w:val="100"/>
          <w:position w:val="0"/>
        </w:rPr>
        <w:t>申请人可在该栏目新增和修改个人 普通话信息。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502"/>
        </w:tabs>
        <w:bidi w:val="0"/>
        <w:spacing w:before="0" w:after="0" w:line="593" w:lineRule="exact"/>
        <w:ind w:left="0" w:right="0" w:firstLine="820"/>
        <w:jc w:val="both"/>
      </w:pPr>
      <w:bookmarkStart w:id="8" w:name="bookmark42"/>
      <w:bookmarkEnd w:id="8"/>
      <w:r>
        <w:rPr>
          <w:color w:val="000000"/>
          <w:spacing w:val="0"/>
          <w:w w:val="100"/>
          <w:position w:val="0"/>
        </w:rPr>
        <w:t>在“核验证书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”类</w:t>
      </w:r>
      <w:r>
        <w:rPr>
          <w:color w:val="000000"/>
          <w:spacing w:val="0"/>
          <w:w w:val="100"/>
          <w:position w:val="0"/>
        </w:rPr>
        <w:t>型下，输入证书编号等信息，点击“核 验"按钮，系统将在国家普通话水平测试信息管理系统中核验普 通话证书信息。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90"/>
        </w:tabs>
        <w:bidi w:val="0"/>
        <w:spacing w:before="0" w:after="0" w:line="611" w:lineRule="exact"/>
        <w:ind w:left="0" w:right="0" w:firstLine="820"/>
        <w:jc w:val="both"/>
      </w:pPr>
      <w:bookmarkStart w:id="9" w:name="bookmark43"/>
      <w:bookmarkEnd w:id="9"/>
      <w:r>
        <w:rPr>
          <w:color w:val="000000"/>
          <w:spacing w:val="0"/>
          <w:w w:val="100"/>
          <w:position w:val="0"/>
        </w:rPr>
        <w:t>如果核验不到普通话证书信息，请检查当前核验的信 息是否与证书信息中的“姓名、身份证件号码、证书编号”一致。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525"/>
        </w:tabs>
        <w:bidi w:val="0"/>
        <w:spacing w:before="0" w:after="0" w:line="597" w:lineRule="exact"/>
        <w:ind w:left="0" w:right="0" w:firstLine="820"/>
        <w:jc w:val="both"/>
      </w:pPr>
      <w:bookmarkStart w:id="10" w:name="bookmark44"/>
      <w:bookmarkEnd w:id="10"/>
      <w:r>
        <w:rPr>
          <w:color w:val="000000"/>
          <w:spacing w:val="0"/>
          <w:w w:val="100"/>
          <w:position w:val="0"/>
        </w:rPr>
        <w:t>经上述步骤仍核验不到普通话证书信息，请选择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“录 </w:t>
      </w:r>
      <w:r>
        <w:rPr>
          <w:color w:val="000000"/>
          <w:spacing w:val="0"/>
          <w:w w:val="100"/>
          <w:position w:val="0"/>
        </w:rPr>
        <w:t>入证书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”类</w:t>
      </w:r>
      <w:r>
        <w:rPr>
          <w:color w:val="000000"/>
          <w:spacing w:val="0"/>
          <w:w w:val="100"/>
          <w:position w:val="0"/>
        </w:rPr>
        <w:t>型，补全相关信息并上传对应的电子版证书(图片小 于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190KB,</w:t>
      </w:r>
      <w:r>
        <w:rPr>
          <w:color w:val="000000"/>
          <w:spacing w:val="0"/>
          <w:w w:val="100"/>
          <w:position w:val="0"/>
        </w:rPr>
        <w:t>格式为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JPG),</w:t>
      </w:r>
      <w:r>
        <w:rPr>
          <w:color w:val="000000"/>
          <w:spacing w:val="0"/>
          <w:w w:val="100"/>
          <w:position w:val="0"/>
        </w:rPr>
        <w:t>供后台人工核验。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10"/>
        </w:tabs>
        <w:bidi w:val="0"/>
        <w:spacing w:before="0" w:after="0" w:line="597" w:lineRule="exact"/>
        <w:ind w:left="0" w:right="0" w:firstLine="700"/>
        <w:jc w:val="both"/>
      </w:pPr>
      <w:bookmarkStart w:id="11" w:name="bookmark45"/>
      <w:bookmarkEnd w:id="11"/>
      <w:r>
        <w:rPr>
          <w:color w:val="000000"/>
          <w:spacing w:val="0"/>
          <w:w w:val="100"/>
          <w:position w:val="0"/>
          <w:lang w:val="zh-CN" w:eastAsia="zh-CN" w:bidi="zh-CN"/>
        </w:rPr>
        <w:t>“学历</w:t>
      </w:r>
      <w:r>
        <w:rPr>
          <w:color w:val="000000"/>
          <w:spacing w:val="0"/>
          <w:w w:val="100"/>
          <w:position w:val="0"/>
        </w:rPr>
        <w:t>学籍信息”。申请人可在该栏目新增和修改个人学 历信息。学籍信息将在认定报名过程中自行同步，如果同步失 败，需自行添加学籍信息。</w:t>
      </w:r>
    </w:p>
    <w:p>
      <w:pPr>
        <w:pStyle w:val="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536"/>
        </w:tabs>
        <w:bidi w:val="0"/>
        <w:spacing w:before="0" w:after="0" w:line="597" w:lineRule="exact"/>
        <w:ind w:left="0" w:right="0" w:firstLine="820"/>
        <w:jc w:val="both"/>
      </w:pPr>
      <w:bookmarkStart w:id="12" w:name="bookmark46"/>
      <w:bookmarkEnd w:id="12"/>
      <w:r>
        <w:rPr>
          <w:color w:val="000000"/>
          <w:spacing w:val="0"/>
          <w:w w:val="100"/>
          <w:position w:val="0"/>
        </w:rPr>
        <w:t>在“核验学历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”类</w:t>
      </w:r>
      <w:r>
        <w:rPr>
          <w:color w:val="000000"/>
          <w:spacing w:val="0"/>
          <w:w w:val="100"/>
          <w:position w:val="0"/>
        </w:rPr>
        <w:t>型下，输入学历证书编号，点击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“核 </w:t>
      </w:r>
      <w:r>
        <w:rPr>
          <w:color w:val="000000"/>
          <w:spacing w:val="0"/>
          <w:w w:val="100"/>
          <w:position w:val="0"/>
        </w:rPr>
        <w:t>验”按钮，系统将在全国高等教育学生信息网(学信网)信息管 理系统中获取相关信息。</w:t>
      </w:r>
    </w:p>
    <w:p>
      <w:pPr>
        <w:pStyle w:val="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502"/>
        </w:tabs>
        <w:bidi w:val="0"/>
        <w:spacing w:before="0" w:after="0" w:line="611" w:lineRule="exact"/>
        <w:ind w:left="0" w:right="0" w:firstLine="820"/>
        <w:jc w:val="both"/>
      </w:pPr>
      <w:bookmarkStart w:id="13" w:name="bookmark47"/>
      <w:bookmarkEnd w:id="13"/>
      <w:r>
        <w:rPr>
          <w:color w:val="000000"/>
          <w:spacing w:val="0"/>
          <w:w w:val="100"/>
          <w:position w:val="0"/>
        </w:rPr>
        <w:t>如果核验不到学历信息，请检査当前核验的信息是否 与学历证书信息中的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“姓</w:t>
      </w:r>
      <w:r>
        <w:rPr>
          <w:color w:val="000000"/>
          <w:spacing w:val="0"/>
          <w:w w:val="100"/>
          <w:position w:val="0"/>
        </w:rPr>
        <w:t>名、身份证件号码、证书编号，，一致。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504"/>
        </w:tabs>
        <w:bidi w:val="0"/>
        <w:spacing w:before="0" w:after="0" w:line="592" w:lineRule="exact"/>
        <w:ind w:left="0" w:right="0" w:firstLine="940"/>
        <w:jc w:val="both"/>
      </w:pPr>
      <w:bookmarkStart w:id="14" w:name="bookmark48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（</w:t>
      </w:r>
      <w:bookmarkEnd w:id="14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3）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经上述步骤仍核验不到证书信息，请选择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“无</w:t>
      </w:r>
      <w:r>
        <w:rPr>
          <w:color w:val="000000"/>
          <w:spacing w:val="0"/>
          <w:w w:val="100"/>
          <w:position w:val="0"/>
        </w:rPr>
        <w:t>法核验 的学历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类型，补全相关信息并上传对应的电子版证书（图片小 于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200KB,</w:t>
      </w:r>
      <w:r>
        <w:rPr>
          <w:color w:val="000000"/>
          <w:spacing w:val="0"/>
          <w:w w:val="100"/>
          <w:position w:val="0"/>
        </w:rPr>
        <w:t>格式为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JPG）,</w:t>
      </w:r>
      <w:r>
        <w:rPr>
          <w:color w:val="000000"/>
          <w:spacing w:val="0"/>
          <w:w w:val="100"/>
          <w:position w:val="0"/>
        </w:rPr>
        <w:t>供后台人工核验。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506"/>
        </w:tabs>
        <w:bidi w:val="0"/>
        <w:spacing w:before="0" w:after="0" w:line="592" w:lineRule="exact"/>
        <w:ind w:left="0" w:right="0" w:firstLine="940"/>
        <w:jc w:val="both"/>
      </w:pPr>
      <w:bookmarkStart w:id="15" w:name="bookmark49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5"/>
      <w:r>
        <w:rPr>
          <w:color w:val="000000"/>
          <w:spacing w:val="0"/>
          <w:w w:val="100"/>
          <w:position w:val="0"/>
          <w:sz w:val="32"/>
          <w:szCs w:val="32"/>
        </w:rPr>
        <w:t>4）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如您所持有的学历为港澳台地区学历或者国外留学学 历，无法进行学历核验，请选择核验类型为港澳台地区学历或 国外留学学历，按照步骤</w:t>
      </w:r>
      <w:r>
        <w:rPr>
          <w:color w:val="000000"/>
          <w:spacing w:val="0"/>
          <w:w w:val="100"/>
          <w:position w:val="0"/>
          <w:sz w:val="32"/>
          <w:szCs w:val="32"/>
        </w:rPr>
        <w:t>（3）</w:t>
      </w:r>
      <w:r>
        <w:rPr>
          <w:color w:val="000000"/>
          <w:spacing w:val="0"/>
          <w:w w:val="100"/>
          <w:position w:val="0"/>
        </w:rPr>
        <w:t>进行操作，并上传《港澳台学历 学位认证书》或《国外学历学位认证书》。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93"/>
        </w:tabs>
        <w:bidi w:val="0"/>
        <w:spacing w:before="0" w:after="0" w:line="569" w:lineRule="exact"/>
        <w:ind w:left="0" w:right="0" w:firstLine="800"/>
        <w:jc w:val="both"/>
      </w:pPr>
      <w:bookmarkStart w:id="16" w:name="bookmark50"/>
      <w:bookmarkEnd w:id="16"/>
      <w:r>
        <w:rPr>
          <w:color w:val="000000"/>
          <w:spacing w:val="0"/>
          <w:w w:val="100"/>
          <w:position w:val="0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</w:rPr>
        <w:t>位证书信息气申请人可在该栏目新增和修改个人学 位证书信息。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821"/>
        </w:tabs>
        <w:bidi w:val="0"/>
        <w:spacing w:before="0" w:after="0" w:line="573" w:lineRule="exact"/>
        <w:ind w:left="0" w:right="0" w:firstLine="940"/>
        <w:jc w:val="both"/>
      </w:pPr>
      <w:bookmarkStart w:id="17" w:name="bookmark51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报名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在我省高校网报时间段内，申请人可在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“中国</w:t>
      </w:r>
      <w:r>
        <w:rPr>
          <w:color w:val="000000"/>
          <w:spacing w:val="0"/>
          <w:w w:val="100"/>
          <w:position w:val="0"/>
        </w:rPr>
        <w:t>教师资格网” 用本人的账号登录并报名。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80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申请人按照认定受理权限和范围选择合适的认定机构，在 系统中上传的照片应为近期免冠正面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>寸彩色白底证件照，文 件格式为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JPEG/JPG</w:t>
      </w:r>
      <w:r>
        <w:rPr>
          <w:color w:val="000000"/>
          <w:spacing w:val="0"/>
          <w:w w:val="100"/>
          <w:position w:val="0"/>
          <w:sz w:val="30"/>
          <w:szCs w:val="30"/>
        </w:rPr>
        <w:t>格式，大小不超过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200K.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652"/>
        </w:tabs>
        <w:bidi w:val="0"/>
        <w:spacing w:before="0" w:after="0" w:line="603" w:lineRule="exact"/>
        <w:ind w:left="0" w:right="0" w:firstLine="760"/>
        <w:jc w:val="both"/>
      </w:pPr>
      <w:bookmarkStart w:id="18" w:name="bookmark52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签署《个人承诺书》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800"/>
        <w:jc w:val="both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908" w:right="1473" w:bottom="1214" w:left="1060" w:header="0" w:footer="3" w:gutter="0"/>
          <w:pgNumType w:start="2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申请人在“中国教师资格网”首页'啖料下载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</w:t>
      </w:r>
      <w:r>
        <w:rPr>
          <w:color w:val="000000"/>
          <w:spacing w:val="0"/>
          <w:w w:val="100"/>
          <w:position w:val="0"/>
        </w:rPr>
        <w:t>目或在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“须 </w:t>
      </w:r>
      <w:r>
        <w:rPr>
          <w:color w:val="000000"/>
          <w:spacing w:val="0"/>
          <w:w w:val="100"/>
          <w:position w:val="0"/>
        </w:rPr>
        <w:t>知”页面下载《个人承诺书》。下载的《个人承诺书》用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A4</w:t>
      </w:r>
      <w:r>
        <w:rPr>
          <w:color w:val="000000"/>
          <w:spacing w:val="0"/>
          <w:w w:val="100"/>
          <w:position w:val="0"/>
        </w:rPr>
        <w:t>白纸 打印。承诺书将合成在教师资格认定申请表上，请在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“承</w:t>
      </w:r>
      <w:r>
        <w:rPr>
          <w:color w:val="000000"/>
          <w:spacing w:val="0"/>
          <w:w w:val="100"/>
          <w:position w:val="0"/>
        </w:rPr>
        <w:t>诺人” 处正楷书写签署本人姓名和签字日期后，扫描或拍照上传。签 名后上传的《个人承诺书》，在预览《教师资格认定申请表》时 可查看整体效果。如预览时发现上传的《个人承诺书》位置不 正确、不清晰或签名不完整，务请重新上传，以免影响认定。</w:t>
      </w:r>
    </w:p>
    <w:p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10144760</wp:posOffset>
              </wp:positionV>
              <wp:extent cx="49530" cy="850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277.7pt;margin-top:798.8pt;height:6.7pt;width:3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jvoW9gAAAANAQAADwAAAAAAAAABACAAAAAiAAAAZHJzL2Rvd25y&#10;ZXYueG1sUEsBAhQAFAAAAAgAh07iQMaXsSq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9988550</wp:posOffset>
              </wp:positionV>
              <wp:extent cx="49530" cy="850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277.4pt;margin-top:786.5pt;height:6.7pt;width:3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tAJ0odgAAAANAQAADwAAAAAAAAABACAAAAAiAAAAZHJzL2Rvd25y&#10;ZXYueG1sUEsBAhQAFAAAAAgAh07iQOomTxi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9988550</wp:posOffset>
              </wp:positionV>
              <wp:extent cx="49530" cy="850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277.4pt;margin-top:786.5pt;height:6.7pt;width:3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tAJ0odgAAAANAQAADwAAAAAAAAABACAAAAAiAAAAZHJzL2Rvd25y&#10;ZXYueG1sUEsBAhQAFAAAAAgAh07iQC4xtoS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10170160</wp:posOffset>
              </wp:positionV>
              <wp:extent cx="43815" cy="8064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275.95pt;margin-top:800.8pt;height:6.35pt;width:3.4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rCloz1wAAAA0BAAAPAAAAAAAAAAEAIAAAACIAAABkcnMvZG93bnJl&#10;di54bWxQSwECFAAUAAAACACHTuJAJek7tIwBAAAhAwAADgAAAAAAAAABACAAAAAm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FFFFFF"/>
        <w:lang w:val="en-US" w:eastAsia="en-US" w:bidi="en-US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2FD0"/>
    <w:rsid w:val="30E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uiPriority w:val="0"/>
    <w:pPr>
      <w:widowControl w:val="0"/>
      <w:shd w:val="clear" w:color="auto" w:fill="auto"/>
      <w:spacing w:after="580"/>
      <w:ind w:firstLine="680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2020-09-14T08:40:00Z</dcterms:created>
  <dc:creator>HX@HR</dc:creator>
  <cp:lastModifiedBy>HX@HR</cp:lastModifiedBy>
  <dcterms:modified xsi:type="dcterms:W3CDTF">2020-09-14T08:41:45Z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